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0CDE2DD" w:rsidR="009815C7" w:rsidRPr="007B0071" w:rsidRDefault="002C2FFB" w:rsidP="00373F3E">
      <w:pPr>
        <w:spacing w:after="0" w:line="240" w:lineRule="auto"/>
        <w:jc w:val="center"/>
        <w:rPr>
          <w:rFonts w:ascii="Sylfaen" w:hAnsi="Sylfaen" w:cs="Sylfaen"/>
          <w:b/>
          <w:lang w:val="ka-GE"/>
        </w:rPr>
      </w:pPr>
      <w:r w:rsidRPr="002C2FFB">
        <w:rPr>
          <w:rFonts w:ascii="Sylfaen" w:hAnsi="Sylfaen" w:cs="Sylfaen"/>
          <w:b/>
          <w:lang w:val="ka-GE"/>
        </w:rPr>
        <w:t xml:space="preserve">ქალაქ მცხეთაში, </w:t>
      </w:r>
      <w:r w:rsidR="00FB1AAC" w:rsidRPr="00FB1AAC">
        <w:rPr>
          <w:rFonts w:ascii="Sylfaen" w:hAnsi="Sylfaen" w:cs="Sylfaen"/>
          <w:b/>
          <w:lang w:val="ka-GE"/>
        </w:rPr>
        <w:t xml:space="preserve">კოსმონავტების (ღართიკარის ხევი) </w:t>
      </w:r>
      <w:r w:rsidR="00FB1AAC">
        <w:rPr>
          <w:rFonts w:ascii="Sylfaen" w:hAnsi="Sylfaen" w:cs="Sylfaen"/>
          <w:b/>
          <w:lang w:val="ka-GE"/>
        </w:rPr>
        <w:t xml:space="preserve">და </w:t>
      </w:r>
      <w:r w:rsidR="00FB1AAC" w:rsidRPr="002C2FFB">
        <w:rPr>
          <w:rFonts w:ascii="Sylfaen" w:hAnsi="Sylfaen" w:cs="Sylfaen"/>
          <w:b/>
          <w:lang w:val="ka-GE"/>
        </w:rPr>
        <w:t xml:space="preserve">მირიან მეფის </w:t>
      </w:r>
      <w:r w:rsidR="00FB1AAC" w:rsidRPr="00FB1AAC">
        <w:rPr>
          <w:rFonts w:ascii="Sylfaen" w:hAnsi="Sylfaen" w:cs="Sylfaen"/>
          <w:b/>
          <w:lang w:val="ka-GE"/>
        </w:rPr>
        <w:t>ქუჩ</w:t>
      </w:r>
      <w:r w:rsidR="00FB1AAC">
        <w:rPr>
          <w:rFonts w:ascii="Sylfaen" w:hAnsi="Sylfaen" w:cs="Sylfaen"/>
          <w:b/>
          <w:lang w:val="ka-GE"/>
        </w:rPr>
        <w:t>ებ</w:t>
      </w:r>
      <w:r w:rsidR="00FB1AAC" w:rsidRPr="00FB1AAC">
        <w:rPr>
          <w:rFonts w:ascii="Sylfaen" w:hAnsi="Sylfaen" w:cs="Sylfaen"/>
          <w:b/>
          <w:lang w:val="ka-GE"/>
        </w:rPr>
        <w:t xml:space="preserve">ის მიმდებარედ </w:t>
      </w:r>
      <w:r w:rsidRPr="002C2FFB">
        <w:rPr>
          <w:rFonts w:ascii="Sylfaen" w:hAnsi="Sylfaen" w:cs="Sylfaen"/>
          <w:b/>
          <w:lang w:val="ka-GE"/>
        </w:rPr>
        <w:t>წყალ</w:t>
      </w:r>
      <w:r>
        <w:rPr>
          <w:rFonts w:ascii="Sylfaen" w:hAnsi="Sylfaen" w:cs="Sylfaen"/>
          <w:b/>
          <w:lang w:val="ka-GE"/>
        </w:rPr>
        <w:t>სადენის გარე ქსელ</w:t>
      </w:r>
      <w:r w:rsidR="00FB1AAC">
        <w:rPr>
          <w:rFonts w:ascii="Sylfaen" w:hAnsi="Sylfaen" w:cs="Sylfaen"/>
          <w:b/>
          <w:lang w:val="ka-GE"/>
        </w:rPr>
        <w:t>ებ</w:t>
      </w:r>
      <w:r>
        <w:rPr>
          <w:rFonts w:ascii="Sylfaen" w:hAnsi="Sylfaen" w:cs="Sylfaen"/>
          <w:b/>
          <w:lang w:val="ka-GE"/>
        </w:rPr>
        <w:t xml:space="preserve">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484FE6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B1AAC" w:rsidRPr="00FB1AAC">
        <w:rPr>
          <w:rFonts w:ascii="Sylfaen" w:hAnsi="Sylfaen" w:cs="Sylfaen"/>
          <w:lang w:val="ka-GE"/>
        </w:rPr>
        <w:t xml:space="preserve">ქალაქ მცხეთაში, კოსმონავტების (ღართიკარის ხევი) და მირიან მეფის ქუჩების მიმდებარედ წყალსადენის გარე 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44BF57C" w:rsidR="00DB5C8D" w:rsidRPr="006005A1" w:rsidRDefault="00FB1AAC" w:rsidP="00696A50">
      <w:pPr>
        <w:spacing w:after="0" w:line="240" w:lineRule="auto"/>
        <w:jc w:val="both"/>
        <w:rPr>
          <w:rFonts w:ascii="Sylfaen" w:hAnsi="Sylfaen" w:cs="Sylfaen"/>
          <w:lang w:val="ka-GE"/>
        </w:rPr>
      </w:pPr>
      <w:r w:rsidRPr="00FB1AAC">
        <w:rPr>
          <w:rFonts w:ascii="Sylfaen" w:hAnsi="Sylfaen" w:cs="Sylfaen"/>
          <w:lang w:val="ka-GE"/>
        </w:rPr>
        <w:t xml:space="preserve">ქალაქ მცხეთაში, კოსმონავტების (ღართიკარის ხევი) და მირიან მეფის ქუჩების მიმდებარედ წყალსადენის გარე ქსელების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4FD1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C2FFB">
        <w:rPr>
          <w:rFonts w:ascii="Sylfaen" w:hAnsi="Sylfaen"/>
          <w:lang w:val="ka-GE"/>
        </w:rPr>
        <w:t>ქ. მცხეთაში;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A6ED27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B1AAC">
        <w:rPr>
          <w:rFonts w:ascii="Sylfaen" w:hAnsi="Sylfaen" w:cs="Sylfaen"/>
          <w:b/>
          <w:sz w:val="20"/>
          <w:szCs w:val="20"/>
          <w:lang w:val="ka-GE"/>
        </w:rPr>
        <w:t>3 ივნისი</w:t>
      </w:r>
      <w:r w:rsidR="002C57BB">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92F1F8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DB1A1C" w:rsidRPr="008D3F5A">
          <w:rPr>
            <w:rStyle w:val="Hyperlink"/>
            <w:rFonts w:ascii="Sylfaen" w:hAnsi="Sylfaen"/>
            <w:lang w:val="ka-GE"/>
          </w:rPr>
          <w:t>msilagadze@gwp.ge</w:t>
        </w:r>
      </w:hyperlink>
      <w:r w:rsidR="00DB1A1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189730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DB1A1C" w:rsidRPr="008D3F5A">
          <w:rPr>
            <w:rStyle w:val="Hyperlink"/>
            <w:rFonts w:ascii="Sylfaen" w:hAnsi="Sylfaen"/>
            <w:lang w:val="ka-GE"/>
          </w:rPr>
          <w:t>ikhvadagadze@gwp.ge</w:t>
        </w:r>
      </w:hyperlink>
      <w:r w:rsidR="00DB1A1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88BE" w14:textId="77777777" w:rsidR="000179BF" w:rsidRDefault="000179BF" w:rsidP="007902EA">
      <w:pPr>
        <w:spacing w:after="0" w:line="240" w:lineRule="auto"/>
      </w:pPr>
      <w:r>
        <w:separator/>
      </w:r>
    </w:p>
  </w:endnote>
  <w:endnote w:type="continuationSeparator" w:id="0">
    <w:p w14:paraId="1DD22396" w14:textId="77777777" w:rsidR="000179BF" w:rsidRDefault="000179B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A88C4B2" w:rsidR="004A3BD8" w:rsidRDefault="004A3BD8">
        <w:pPr>
          <w:pStyle w:val="Footer"/>
          <w:jc w:val="right"/>
        </w:pPr>
        <w:r>
          <w:fldChar w:fldCharType="begin"/>
        </w:r>
        <w:r>
          <w:instrText xml:space="preserve"> PAGE   \* MERGEFORMAT </w:instrText>
        </w:r>
        <w:r>
          <w:fldChar w:fldCharType="separate"/>
        </w:r>
        <w:r w:rsidR="000179B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9AB6" w14:textId="77777777" w:rsidR="000179BF" w:rsidRDefault="000179BF" w:rsidP="007902EA">
      <w:pPr>
        <w:spacing w:after="0" w:line="240" w:lineRule="auto"/>
      </w:pPr>
      <w:r>
        <w:separator/>
      </w:r>
    </w:p>
  </w:footnote>
  <w:footnote w:type="continuationSeparator" w:id="0">
    <w:p w14:paraId="51DFAE6F" w14:textId="77777777" w:rsidR="000179BF" w:rsidRDefault="000179B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79BF"/>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2FFB"/>
    <w:rsid w:val="002C42C6"/>
    <w:rsid w:val="002C57BB"/>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400"/>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0C9E"/>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399"/>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7690A"/>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1A1C"/>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1AAC"/>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7349-868A-432A-B5A7-3BFAF622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2022-05-25T14:11:00Z</dcterms:modified>
</cp:coreProperties>
</file>